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7DB72C" w14:textId="6ED44A74" w:rsidR="00A535ED" w:rsidRPr="003B21A1" w:rsidRDefault="00DC0AD7">
      <w:pPr>
        <w:rPr>
          <w:b/>
          <w:bCs/>
        </w:rPr>
      </w:pPr>
      <w:r>
        <w:rPr>
          <w:b/>
          <w:bCs/>
        </w:rPr>
        <w:t>Trainings</w:t>
      </w:r>
      <w:r w:rsidR="000D4CE1">
        <w:rPr>
          <w:b/>
          <w:bCs/>
        </w:rPr>
        <w:t>kamp SKF/Avanti</w:t>
      </w:r>
      <w:r>
        <w:rPr>
          <w:b/>
          <w:bCs/>
        </w:rPr>
        <w:br/>
      </w:r>
      <w:r w:rsidR="003B21A1">
        <w:t>Halverwege augustus</w:t>
      </w:r>
      <w:r w:rsidR="00786332">
        <w:t xml:space="preserve"> zal het najaarsseizoen starten en dat doen wij traditioneel met </w:t>
      </w:r>
      <w:r w:rsidR="000D4CE1">
        <w:t>een</w:t>
      </w:r>
      <w:r w:rsidR="00786332">
        <w:t xml:space="preserve"> trainings</w:t>
      </w:r>
      <w:r w:rsidR="000D4CE1">
        <w:t>kamp</w:t>
      </w:r>
      <w:r w:rsidR="00786332">
        <w:t xml:space="preserve">. Samen met TTV Avanti organiseren wij </w:t>
      </w:r>
      <w:r w:rsidR="000D4CE1">
        <w:t xml:space="preserve">van maandag </w:t>
      </w:r>
      <w:r w:rsidR="00BF421B">
        <w:t>12</w:t>
      </w:r>
      <w:r w:rsidR="000D4CE1">
        <w:t xml:space="preserve"> tot vrijdag 1</w:t>
      </w:r>
      <w:r w:rsidR="00BF421B">
        <w:t>6</w:t>
      </w:r>
      <w:r w:rsidR="000D4CE1">
        <w:t xml:space="preserve"> augustus een week die natuurlijk gevuld is met</w:t>
      </w:r>
      <w:r w:rsidR="00786332">
        <w:t xml:space="preserve"> tafeltenni</w:t>
      </w:r>
      <w:r w:rsidR="000D4CE1">
        <w:t>s</w:t>
      </w:r>
      <w:r w:rsidR="00786332">
        <w:t xml:space="preserve"> maar ook </w:t>
      </w:r>
      <w:r w:rsidR="000D4CE1">
        <w:t xml:space="preserve">met </w:t>
      </w:r>
      <w:r w:rsidR="00786332">
        <w:t xml:space="preserve">talloze andere leuke activiteiten en uitjes. </w:t>
      </w:r>
      <w:r w:rsidR="000D4CE1">
        <w:t>Tussendoor wordt er gegeten en zelfs ook geslapen in het clubgebouw van SKF!</w:t>
      </w:r>
      <w:r w:rsidR="000D4CE1">
        <w:br/>
        <w:t>Het kamp begint op maandagmiddag en is op vrijdag rond de middag afgelopen</w:t>
      </w:r>
      <w:r w:rsidR="003B21A1">
        <w:t>. Onderstaand ziet u een ruwe planning van de week.</w:t>
      </w:r>
      <w:r w:rsidR="000D4CE1">
        <w:t xml:space="preserve"> </w:t>
      </w:r>
      <w:r w:rsidR="003B21A1">
        <w:t>H</w:t>
      </w:r>
      <w:r w:rsidR="00786332">
        <w:t xml:space="preserve">et is </w:t>
      </w:r>
      <w:r w:rsidR="000D4CE1">
        <w:t xml:space="preserve">zeker </w:t>
      </w:r>
      <w:r w:rsidR="00786332">
        <w:t xml:space="preserve">niet verplicht om de hele week te komen als je </w:t>
      </w:r>
      <w:r w:rsidR="000D4CE1">
        <w:t>niet kunt/wilt</w:t>
      </w:r>
      <w:r w:rsidR="00786332">
        <w:t xml:space="preserve">. </w:t>
      </w:r>
      <w:r w:rsidR="000D4CE1">
        <w:t>Je kunt bijvoorbeeld alleen op dinsdag en woensdag meedoen of zelfs maar één dag</w:t>
      </w:r>
      <w:r w:rsidR="00786332">
        <w:t xml:space="preserve">. </w:t>
      </w:r>
      <w:r w:rsidR="00A535ED">
        <w:t>Ook het blijven slapen is natuurlijk niet verplicht als dat niet gewenst is.</w:t>
      </w:r>
      <w:r w:rsidR="000D4CE1">
        <w:t xml:space="preserve"> I</w:t>
      </w:r>
      <w:r w:rsidR="00A535ED">
        <w:t>n overleg met Pieter van den Berg</w:t>
      </w:r>
      <w:r w:rsidR="000D4CE1">
        <w:t xml:space="preserve"> kunnen </w:t>
      </w:r>
      <w:r w:rsidR="003B21A1">
        <w:t xml:space="preserve">allerlei </w:t>
      </w:r>
      <w:r w:rsidR="000D4CE1">
        <w:t xml:space="preserve">aanpassingen worden gemaakt. </w:t>
      </w:r>
      <w:r w:rsidR="003B21A1">
        <w:br/>
      </w:r>
      <w:r w:rsidR="003B21A1">
        <w:rPr>
          <w:b/>
          <w:bCs/>
        </w:rPr>
        <w:br/>
      </w:r>
      <w:r w:rsidR="00A535ED">
        <w:t>Planning trainings</w:t>
      </w:r>
      <w:r w:rsidR="000D4CE1">
        <w:t>kamp</w:t>
      </w:r>
    </w:p>
    <w:tbl>
      <w:tblPr>
        <w:tblStyle w:val="Tabelraster"/>
        <w:tblW w:w="0" w:type="auto"/>
        <w:tblLook w:val="04A0" w:firstRow="1" w:lastRow="0" w:firstColumn="1" w:lastColumn="0" w:noHBand="0" w:noVBand="1"/>
      </w:tblPr>
      <w:tblGrid>
        <w:gridCol w:w="1812"/>
        <w:gridCol w:w="1812"/>
        <w:gridCol w:w="1812"/>
        <w:gridCol w:w="1813"/>
        <w:gridCol w:w="1813"/>
      </w:tblGrid>
      <w:tr w:rsidR="00A535ED" w14:paraId="7D766F25" w14:textId="77777777" w:rsidTr="00A535ED">
        <w:tc>
          <w:tcPr>
            <w:tcW w:w="1812" w:type="dxa"/>
          </w:tcPr>
          <w:p w14:paraId="3720BC9C" w14:textId="0BEAB4E8" w:rsidR="00A535ED" w:rsidRDefault="00A535ED">
            <w:r>
              <w:t>Maandag</w:t>
            </w:r>
          </w:p>
        </w:tc>
        <w:tc>
          <w:tcPr>
            <w:tcW w:w="1812" w:type="dxa"/>
          </w:tcPr>
          <w:p w14:paraId="7DF08396" w14:textId="163A52C1" w:rsidR="00A535ED" w:rsidRDefault="00A535ED">
            <w:r>
              <w:t>Dinsdag</w:t>
            </w:r>
          </w:p>
        </w:tc>
        <w:tc>
          <w:tcPr>
            <w:tcW w:w="1812" w:type="dxa"/>
          </w:tcPr>
          <w:p w14:paraId="0EF5064F" w14:textId="10DC65D5" w:rsidR="00A535ED" w:rsidRDefault="00A535ED">
            <w:r>
              <w:t>Woensdag</w:t>
            </w:r>
          </w:p>
        </w:tc>
        <w:tc>
          <w:tcPr>
            <w:tcW w:w="1813" w:type="dxa"/>
          </w:tcPr>
          <w:p w14:paraId="68FFBF11" w14:textId="011DCFC7" w:rsidR="00A535ED" w:rsidRDefault="00A535ED">
            <w:r>
              <w:t>Donderdag</w:t>
            </w:r>
          </w:p>
        </w:tc>
        <w:tc>
          <w:tcPr>
            <w:tcW w:w="1813" w:type="dxa"/>
          </w:tcPr>
          <w:p w14:paraId="3651DC1F" w14:textId="6E898931" w:rsidR="00A535ED" w:rsidRDefault="00A535ED">
            <w:r>
              <w:t>Vrijdag</w:t>
            </w:r>
          </w:p>
        </w:tc>
      </w:tr>
      <w:tr w:rsidR="00A535ED" w14:paraId="52DAD9DA" w14:textId="77777777" w:rsidTr="00A535ED">
        <w:tc>
          <w:tcPr>
            <w:tcW w:w="1812" w:type="dxa"/>
          </w:tcPr>
          <w:p w14:paraId="7A087847" w14:textId="681C2E74" w:rsidR="00A535ED" w:rsidRDefault="00A535ED" w:rsidP="00A535ED">
            <w:r>
              <w:t>-Aankomst Avanti en SKF’ers</w:t>
            </w:r>
            <w:r w:rsidR="00BF421B">
              <w:t xml:space="preserve"> (12.00)</w:t>
            </w:r>
          </w:p>
          <w:p w14:paraId="469965E5" w14:textId="482E35B6" w:rsidR="00A535ED" w:rsidRDefault="00A535ED">
            <w:r>
              <w:t>-Lunchen</w:t>
            </w:r>
          </w:p>
          <w:p w14:paraId="7EE128E7" w14:textId="2FCF59FD" w:rsidR="00A535ED" w:rsidRDefault="00A535ED">
            <w:r>
              <w:t>-Trainen</w:t>
            </w:r>
          </w:p>
          <w:p w14:paraId="32581B24" w14:textId="01374E77" w:rsidR="00A535ED" w:rsidRDefault="00A535ED">
            <w:r>
              <w:t>-Spelletjes</w:t>
            </w:r>
          </w:p>
          <w:p w14:paraId="5450E885" w14:textId="40BC14B4" w:rsidR="00A535ED" w:rsidRDefault="00A535ED">
            <w:r>
              <w:t>-Avondeten</w:t>
            </w:r>
          </w:p>
          <w:p w14:paraId="46E51CA2" w14:textId="0ECA8D70" w:rsidR="00A535ED" w:rsidRDefault="00A535ED">
            <w:r>
              <w:t>-Trainen</w:t>
            </w:r>
          </w:p>
          <w:p w14:paraId="4392CF22" w14:textId="7C2F6586" w:rsidR="00A535ED" w:rsidRDefault="00A535ED">
            <w:r>
              <w:t>-Slapen</w:t>
            </w:r>
          </w:p>
        </w:tc>
        <w:tc>
          <w:tcPr>
            <w:tcW w:w="1812" w:type="dxa"/>
          </w:tcPr>
          <w:p w14:paraId="01F8869D" w14:textId="4156CC67" w:rsidR="00A535ED" w:rsidRDefault="00A535ED">
            <w:r>
              <w:t>-Ontbijt</w:t>
            </w:r>
          </w:p>
          <w:p w14:paraId="452A6E38" w14:textId="39EC55AC" w:rsidR="00A535ED" w:rsidRDefault="00A535ED">
            <w:r>
              <w:t>-Trainen</w:t>
            </w:r>
          </w:p>
          <w:p w14:paraId="6BE3D71A" w14:textId="3A9F818D" w:rsidR="00A535ED" w:rsidRDefault="00A535ED">
            <w:r>
              <w:t>-Spelletjes</w:t>
            </w:r>
          </w:p>
          <w:p w14:paraId="11EDB087" w14:textId="1439BE70" w:rsidR="00A535ED" w:rsidRDefault="00A535ED">
            <w:r>
              <w:t>-Lunch</w:t>
            </w:r>
          </w:p>
          <w:p w14:paraId="6F894615" w14:textId="064B9BB8" w:rsidR="00A535ED" w:rsidRDefault="00A535ED">
            <w:r>
              <w:t>-Trainen</w:t>
            </w:r>
          </w:p>
          <w:p w14:paraId="4C4F2CD2" w14:textId="1DA18AD5" w:rsidR="00A535ED" w:rsidRDefault="00A535ED">
            <w:r>
              <w:t>-Spelletjes</w:t>
            </w:r>
          </w:p>
          <w:p w14:paraId="0761B0F5" w14:textId="5957CE91" w:rsidR="00A535ED" w:rsidRDefault="00A535ED">
            <w:r>
              <w:t>-Avondeten</w:t>
            </w:r>
          </w:p>
          <w:p w14:paraId="6EB96E67" w14:textId="189C6B91" w:rsidR="00A535ED" w:rsidRDefault="00A535ED">
            <w:r>
              <w:t>-Trainen</w:t>
            </w:r>
          </w:p>
          <w:p w14:paraId="72212C62" w14:textId="43D759D1" w:rsidR="00A535ED" w:rsidRDefault="00A535ED">
            <w:r>
              <w:t>-Slapen</w:t>
            </w:r>
          </w:p>
        </w:tc>
        <w:tc>
          <w:tcPr>
            <w:tcW w:w="1812" w:type="dxa"/>
          </w:tcPr>
          <w:p w14:paraId="38AC7121" w14:textId="379D6CFC" w:rsidR="00A535ED" w:rsidRDefault="00A535ED">
            <w:r>
              <w:t>-Ontbijt</w:t>
            </w:r>
          </w:p>
          <w:p w14:paraId="2B972800" w14:textId="2D6AD305" w:rsidR="00A535ED" w:rsidRDefault="00A535ED">
            <w:r>
              <w:t>-Trainen</w:t>
            </w:r>
          </w:p>
          <w:p w14:paraId="29B155E6" w14:textId="762E27A0" w:rsidR="00A535ED" w:rsidRDefault="00A535ED">
            <w:r>
              <w:t>-Spelletjes</w:t>
            </w:r>
          </w:p>
          <w:p w14:paraId="0BC888F5" w14:textId="63B329E5" w:rsidR="00A535ED" w:rsidRDefault="00A535ED">
            <w:r>
              <w:t>-Lunch</w:t>
            </w:r>
          </w:p>
          <w:p w14:paraId="69DC04F4" w14:textId="6B5B314C" w:rsidR="00A535ED" w:rsidRDefault="00A535ED">
            <w:r>
              <w:t>-Activiteit</w:t>
            </w:r>
          </w:p>
          <w:p w14:paraId="2A790F0F" w14:textId="247F1B29" w:rsidR="00A535ED" w:rsidRDefault="00A535ED">
            <w:r>
              <w:t>-Avondeten</w:t>
            </w:r>
          </w:p>
          <w:p w14:paraId="40E8CA54" w14:textId="3B41B2C3" w:rsidR="00A535ED" w:rsidRDefault="00A535ED">
            <w:r>
              <w:t>-Spelletjes</w:t>
            </w:r>
          </w:p>
          <w:p w14:paraId="7DB08E0E" w14:textId="6273A586" w:rsidR="00A535ED" w:rsidRDefault="00A535ED">
            <w:r>
              <w:t>-Slapen</w:t>
            </w:r>
          </w:p>
        </w:tc>
        <w:tc>
          <w:tcPr>
            <w:tcW w:w="1813" w:type="dxa"/>
          </w:tcPr>
          <w:p w14:paraId="6EF775DE" w14:textId="09A1F8D9" w:rsidR="00A535ED" w:rsidRDefault="00A535ED">
            <w:r>
              <w:t>-Ontbijt</w:t>
            </w:r>
          </w:p>
          <w:p w14:paraId="6851496E" w14:textId="25D45747" w:rsidR="00A535ED" w:rsidRDefault="00A535ED">
            <w:r>
              <w:t>-Toernooi</w:t>
            </w:r>
          </w:p>
          <w:p w14:paraId="774FA095" w14:textId="5E250C58" w:rsidR="00A535ED" w:rsidRDefault="00A535ED">
            <w:r>
              <w:t>-Lunch</w:t>
            </w:r>
          </w:p>
          <w:p w14:paraId="729D47D3" w14:textId="4E5765BB" w:rsidR="00A535ED" w:rsidRDefault="00A535ED">
            <w:r>
              <w:t>-Activiteit</w:t>
            </w:r>
          </w:p>
          <w:p w14:paraId="232C8836" w14:textId="09E6A801" w:rsidR="00A535ED" w:rsidRDefault="00A535ED">
            <w:r>
              <w:t>-Avondeten</w:t>
            </w:r>
          </w:p>
          <w:p w14:paraId="07FC3AF2" w14:textId="70C7E582" w:rsidR="00A535ED" w:rsidRDefault="00A535ED">
            <w:r>
              <w:t>-Spelletjes</w:t>
            </w:r>
          </w:p>
          <w:p w14:paraId="7946A2FF" w14:textId="3FBCA071" w:rsidR="00A535ED" w:rsidRDefault="00A535ED">
            <w:r>
              <w:t>-Slapen</w:t>
            </w:r>
          </w:p>
        </w:tc>
        <w:tc>
          <w:tcPr>
            <w:tcW w:w="1813" w:type="dxa"/>
          </w:tcPr>
          <w:p w14:paraId="7F7B6093" w14:textId="76C68903" w:rsidR="00A535ED" w:rsidRDefault="003B21A1">
            <w:r>
              <w:t>-</w:t>
            </w:r>
            <w:r w:rsidR="00A535ED">
              <w:t>Ontbijt</w:t>
            </w:r>
          </w:p>
          <w:p w14:paraId="07A23EDE" w14:textId="398330F3" w:rsidR="00A535ED" w:rsidRDefault="003B21A1">
            <w:r>
              <w:t>-</w:t>
            </w:r>
            <w:r w:rsidR="00A535ED">
              <w:t>Opruimen</w:t>
            </w:r>
          </w:p>
          <w:p w14:paraId="25E810D7" w14:textId="38C30BA0" w:rsidR="00A535ED" w:rsidRDefault="003B21A1">
            <w:r>
              <w:t>-</w:t>
            </w:r>
            <w:r w:rsidR="00A535ED">
              <w:t>Sluiting</w:t>
            </w:r>
            <w:r w:rsidR="00BF421B">
              <w:t xml:space="preserve"> (12.00)</w:t>
            </w:r>
          </w:p>
        </w:tc>
      </w:tr>
    </w:tbl>
    <w:p w14:paraId="53ABEED7" w14:textId="777A1372" w:rsidR="000D4CE1" w:rsidRPr="000D4CE1" w:rsidRDefault="00786332">
      <w:pPr>
        <w:rPr>
          <w:b/>
          <w:bCs/>
        </w:rPr>
      </w:pPr>
      <w:r>
        <w:br/>
      </w:r>
      <w:r w:rsidR="000D4CE1">
        <w:rPr>
          <w:b/>
          <w:bCs/>
        </w:rPr>
        <w:t>Kosten</w:t>
      </w:r>
      <w:r w:rsidR="000D4CE1">
        <w:rPr>
          <w:b/>
          <w:bCs/>
        </w:rPr>
        <w:br/>
      </w:r>
      <w:r w:rsidR="000D4CE1">
        <w:t xml:space="preserve">De kosten </w:t>
      </w:r>
      <w:r w:rsidR="00634CB7">
        <w:t>voor een v</w:t>
      </w:r>
      <w:r w:rsidR="000D4CE1">
        <w:t xml:space="preserve">olledige deelname aan de week </w:t>
      </w:r>
      <w:r w:rsidR="00634CB7">
        <w:t>zijn €150,-</w:t>
      </w:r>
      <w:r w:rsidR="00D374A3">
        <w:t>. Hier zit</w:t>
      </w:r>
      <w:r w:rsidR="003642C2">
        <w:t>ten</w:t>
      </w:r>
      <w:r w:rsidR="00D374A3">
        <w:t xml:space="preserve"> alle kosten voor activiteiten, eten en slapen bij inbegrepen. Mocht u</w:t>
      </w:r>
      <w:r w:rsidR="00181AF3">
        <w:t xml:space="preserve">w kind </w:t>
      </w:r>
      <w:r w:rsidR="002922EB">
        <w:t xml:space="preserve">een deel van het kamp bijwonen worden de kosten apart bepaald. Dit hangt af van de duur dat uw kind bij het kamp aanwezig is en welke activiteiten die dag(en) op het programma staan. </w:t>
      </w:r>
      <w:r w:rsidR="005F0BCE">
        <w:t>Dit kunt u overleggen met Pieter van den Berg.</w:t>
      </w:r>
    </w:p>
    <w:p w14:paraId="1A96124E" w14:textId="691372C6" w:rsidR="00786332" w:rsidRDefault="00DC0AD7">
      <w:r>
        <w:rPr>
          <w:b/>
          <w:bCs/>
        </w:rPr>
        <w:t>Spullen</w:t>
      </w:r>
      <w:r>
        <w:rPr>
          <w:b/>
          <w:bCs/>
        </w:rPr>
        <w:br/>
      </w:r>
      <w:r>
        <w:t>Om te zorgen dat je goed voorbereid naar SKF komt hebben we een lijstje gemaakt van alle spullen die je bij je moet hebben.</w:t>
      </w:r>
      <w:r w:rsidR="000019B9">
        <w:t xml:space="preserve"> Sportkleding voor de trainingen</w:t>
      </w:r>
      <w:r w:rsidR="00AC3E0B">
        <w:t xml:space="preserve">, </w:t>
      </w:r>
      <w:r w:rsidR="000019B9">
        <w:t>schone kleren voor daarna</w:t>
      </w:r>
      <w:r w:rsidR="00AC3E0B">
        <w:t xml:space="preserve"> maar ook douchespullen behoren uiteraard tot dit lijstje</w:t>
      </w:r>
      <w:r w:rsidR="000019B9">
        <w:t xml:space="preserve">. </w:t>
      </w:r>
      <w:r>
        <w:t xml:space="preserve">In het geval dat uw zoon/dochter blijft slapen </w:t>
      </w:r>
      <w:r w:rsidR="00AC3E0B">
        <w:t>zijn slaapspullen en toiletartikelen van belang.</w:t>
      </w:r>
    </w:p>
    <w:p w14:paraId="3737D310" w14:textId="389A2E01" w:rsidR="00DC0AD7" w:rsidRDefault="00DC0AD7" w:rsidP="00DC0AD7">
      <w:pPr>
        <w:pStyle w:val="Lijstalinea"/>
        <w:numPr>
          <w:ilvl w:val="0"/>
          <w:numId w:val="2"/>
        </w:numPr>
      </w:pPr>
      <w:r>
        <w:t>Spullen voor tafeltennis (batje, broekje, shirtje, schoenen, bidon/flesje en handdoek)</w:t>
      </w:r>
    </w:p>
    <w:p w14:paraId="7358FFFE" w14:textId="174C3E3D" w:rsidR="00DC0AD7" w:rsidRDefault="00DC0AD7" w:rsidP="00DC0AD7">
      <w:pPr>
        <w:pStyle w:val="Lijstalinea"/>
        <w:numPr>
          <w:ilvl w:val="0"/>
          <w:numId w:val="2"/>
        </w:numPr>
      </w:pPr>
      <w:r>
        <w:t>Spullen om te douchen (shampoo, handdoek)</w:t>
      </w:r>
    </w:p>
    <w:p w14:paraId="0AC8980A" w14:textId="706A115D" w:rsidR="00DC0AD7" w:rsidRDefault="00DC0AD7" w:rsidP="00DC0AD7">
      <w:pPr>
        <w:pStyle w:val="Lijstalinea"/>
        <w:numPr>
          <w:ilvl w:val="0"/>
          <w:numId w:val="2"/>
        </w:numPr>
      </w:pPr>
      <w:r>
        <w:t>Kleding voor tussendoor (voldoende schone kleren, ondergoed, een vestje,</w:t>
      </w:r>
      <w:r w:rsidR="00A2614E">
        <w:t xml:space="preserve"> schoenen,</w:t>
      </w:r>
      <w:r>
        <w:t xml:space="preserve"> etc.)</w:t>
      </w:r>
    </w:p>
    <w:p w14:paraId="131068CD" w14:textId="0BB0733C" w:rsidR="00DC0AD7" w:rsidRDefault="00DC0AD7" w:rsidP="00DC0AD7">
      <w:pPr>
        <w:pStyle w:val="Lijstalinea"/>
        <w:numPr>
          <w:ilvl w:val="0"/>
          <w:numId w:val="2"/>
        </w:numPr>
      </w:pPr>
      <w:r>
        <w:t>Slaapspullen (luchtbed, kussen, deken)</w:t>
      </w:r>
    </w:p>
    <w:p w14:paraId="0FB5405D" w14:textId="5198E3EC" w:rsidR="00DC0AD7" w:rsidRPr="003B21A1" w:rsidRDefault="00DC0AD7" w:rsidP="00DC0AD7">
      <w:pPr>
        <w:pStyle w:val="Lijstalinea"/>
        <w:numPr>
          <w:ilvl w:val="0"/>
          <w:numId w:val="2"/>
        </w:numPr>
      </w:pPr>
      <w:r>
        <w:t>Toiletspullen (tandenborstel, tandpasta, deodorant, etc.)</w:t>
      </w:r>
    </w:p>
    <w:p w14:paraId="6DD07545" w14:textId="33F68242" w:rsidR="00DC0AD7" w:rsidRPr="00DC0AD7" w:rsidRDefault="00DC0AD7" w:rsidP="00DC0AD7">
      <w:r>
        <w:rPr>
          <w:b/>
          <w:bCs/>
        </w:rPr>
        <w:t>Opgeven</w:t>
      </w:r>
      <w:r>
        <w:rPr>
          <w:b/>
          <w:bCs/>
        </w:rPr>
        <w:br/>
      </w:r>
      <w:r>
        <w:t xml:space="preserve">Opgeven voor dit trainingskamp </w:t>
      </w:r>
      <w:r w:rsidR="003B21A1">
        <w:t xml:space="preserve">kan tot uiterlijk vrijdag </w:t>
      </w:r>
      <w:r w:rsidR="00307D7D">
        <w:t>19</w:t>
      </w:r>
      <w:r w:rsidR="003B21A1">
        <w:t xml:space="preserve"> juli. Dit </w:t>
      </w:r>
      <w:r>
        <w:t>doe je door contact op te nemen met Pieter van den Berg</w:t>
      </w:r>
      <w:r w:rsidR="003B21A1">
        <w:t>;</w:t>
      </w:r>
      <w:r>
        <w:t xml:space="preserve"> per mail (</w:t>
      </w:r>
      <w:hyperlink r:id="rId5" w:history="1">
        <w:r w:rsidRPr="004725D9">
          <w:rPr>
            <w:rStyle w:val="Hyperlink"/>
          </w:rPr>
          <w:t>pietervandenberg94@hotmail.com</w:t>
        </w:r>
      </w:hyperlink>
      <w:r>
        <w:t xml:space="preserve">) of telefonisch (06 81606230). </w:t>
      </w:r>
      <w:r w:rsidR="003B21A1">
        <w:t xml:space="preserve">Ook voor vragen en opmerkingen kunt u bij hem terecht. </w:t>
      </w:r>
      <w:r>
        <w:t xml:space="preserve">Geef in ieder geval duidelijk aan welke dagen uw zoon/dochter wil komen, of hij/zij blijft slapen en of er andere wensen/allergieën of zaken zijn waar we rekening mee moeten houden. </w:t>
      </w:r>
      <w:r>
        <w:br/>
      </w:r>
      <w:r w:rsidR="000D4CE1">
        <w:t>De aanmelding is compleet na betaling overeenkomstig het aantal dagen van deelname. Hiervoor krijgt u een betaalverzoek.</w:t>
      </w:r>
    </w:p>
    <w:sectPr w:rsidR="00DC0AD7" w:rsidRPr="00DC0A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54CE3"/>
    <w:multiLevelType w:val="hybridMultilevel"/>
    <w:tmpl w:val="74FE9DFE"/>
    <w:lvl w:ilvl="0" w:tplc="B01EEEAA">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1C46082"/>
    <w:multiLevelType w:val="hybridMultilevel"/>
    <w:tmpl w:val="78B42E34"/>
    <w:lvl w:ilvl="0" w:tplc="6EA05BC8">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64747144">
    <w:abstractNumId w:val="1"/>
  </w:num>
  <w:num w:numId="2" w16cid:durableId="1745183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32"/>
    <w:rsid w:val="000019B9"/>
    <w:rsid w:val="000D4CE1"/>
    <w:rsid w:val="000E581A"/>
    <w:rsid w:val="001113AA"/>
    <w:rsid w:val="00181AF3"/>
    <w:rsid w:val="00287C89"/>
    <w:rsid w:val="002922EB"/>
    <w:rsid w:val="00307D7D"/>
    <w:rsid w:val="003642C2"/>
    <w:rsid w:val="003B21A1"/>
    <w:rsid w:val="005F0BCE"/>
    <w:rsid w:val="00634CB7"/>
    <w:rsid w:val="00781B9D"/>
    <w:rsid w:val="00786332"/>
    <w:rsid w:val="00802CC1"/>
    <w:rsid w:val="00A11532"/>
    <w:rsid w:val="00A2614E"/>
    <w:rsid w:val="00A535ED"/>
    <w:rsid w:val="00A70791"/>
    <w:rsid w:val="00AC3E0B"/>
    <w:rsid w:val="00BF421B"/>
    <w:rsid w:val="00D374A3"/>
    <w:rsid w:val="00DC0AD7"/>
    <w:rsid w:val="00EB37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92EA"/>
  <w15:chartTrackingRefBased/>
  <w15:docId w15:val="{C39ECC5D-5530-4AB9-89CF-359CFADD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53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535ED"/>
    <w:pPr>
      <w:ind w:left="720"/>
      <w:contextualSpacing/>
    </w:pPr>
  </w:style>
  <w:style w:type="character" w:styleId="Hyperlink">
    <w:name w:val="Hyperlink"/>
    <w:basedOn w:val="Standaardalinea-lettertype"/>
    <w:uiPriority w:val="99"/>
    <w:unhideWhenUsed/>
    <w:rsid w:val="00DC0AD7"/>
    <w:rPr>
      <w:color w:val="0563C1" w:themeColor="hyperlink"/>
      <w:u w:val="single"/>
    </w:rPr>
  </w:style>
  <w:style w:type="character" w:styleId="Onopgelostemelding">
    <w:name w:val="Unresolved Mention"/>
    <w:basedOn w:val="Standaardalinea-lettertype"/>
    <w:uiPriority w:val="99"/>
    <w:semiHidden/>
    <w:unhideWhenUsed/>
    <w:rsid w:val="00DC0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etervandenberg94@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451</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den Berg (CLV)</dc:creator>
  <cp:keywords/>
  <dc:description/>
  <cp:lastModifiedBy>Pieter van den Berg (CLV)</cp:lastModifiedBy>
  <cp:revision>18</cp:revision>
  <dcterms:created xsi:type="dcterms:W3CDTF">2023-07-03T07:10:00Z</dcterms:created>
  <dcterms:modified xsi:type="dcterms:W3CDTF">2024-06-17T11:25:00Z</dcterms:modified>
</cp:coreProperties>
</file>